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4BDE2A4" w:rsidR="009815C7" w:rsidRPr="007B0071" w:rsidRDefault="00CB4F93" w:rsidP="00E9333B">
      <w:pPr>
        <w:spacing w:after="0" w:line="240" w:lineRule="auto"/>
        <w:jc w:val="center"/>
        <w:rPr>
          <w:rFonts w:ascii="Sylfaen" w:hAnsi="Sylfaen" w:cs="Sylfaen"/>
          <w:b/>
          <w:lang w:val="ka-GE"/>
        </w:rPr>
      </w:pPr>
      <w:r>
        <w:rPr>
          <w:rFonts w:ascii="Sylfaen" w:hAnsi="Sylfaen" w:cs="Sylfaen"/>
          <w:b/>
          <w:lang w:val="ka-GE"/>
        </w:rPr>
        <w:t>მთაწმინდა-კრწანისის რაიონ</w:t>
      </w:r>
      <w:r w:rsidR="008871EF">
        <w:rPr>
          <w:rFonts w:ascii="Sylfaen" w:hAnsi="Sylfaen" w:cs="Sylfaen"/>
          <w:b/>
          <w:lang w:val="ka-GE"/>
        </w:rPr>
        <w:t>ში</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6911722"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B4F93" w:rsidRPr="00CB4F93">
        <w:rPr>
          <w:rFonts w:ascii="Sylfaen" w:hAnsi="Sylfaen" w:cs="Sylfaen"/>
          <w:lang w:val="ka-GE"/>
        </w:rPr>
        <w:t xml:space="preserve">მთაწმინდა-კრწანისის რაიონში წყალსადენისა </w:t>
      </w:r>
      <w:r w:rsidR="009667B4" w:rsidRPr="009667B4">
        <w:rPr>
          <w:rFonts w:ascii="Sylfaen" w:hAnsi="Sylfaen" w:cs="Sylfaen"/>
          <w:lang w:val="ka-GE"/>
        </w:rPr>
        <w:t>დ</w:t>
      </w:r>
      <w:r w:rsidR="00CB4F93">
        <w:rPr>
          <w:rFonts w:ascii="Sylfaen" w:hAnsi="Sylfaen" w:cs="Sylfaen"/>
          <w:lang w:val="ka-GE"/>
        </w:rPr>
        <w:t xml:space="preserve">ა წყალარინების ქსელების </w:t>
      </w:r>
      <w:r w:rsidR="009667B4" w:rsidRPr="009667B4">
        <w:rPr>
          <w:rFonts w:ascii="Sylfaen" w:hAnsi="Sylfaen" w:cs="Sylfaen"/>
          <w:lang w:val="ka-GE"/>
        </w:rPr>
        <w:t>სარეაბილიტაციო</w:t>
      </w:r>
      <w:r w:rsidR="009667B4">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06161AA1"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CB4F93">
        <w:rPr>
          <w:rFonts w:asciiTheme="minorHAnsi" w:hAnsiTheme="minorHAnsi" w:cstheme="minorHAnsi"/>
          <w:b/>
          <w:lang w:val="ka-GE"/>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160C5F3B" w14:textId="77777777" w:rsidR="00CB4F93" w:rsidRDefault="00CB4F93" w:rsidP="00CB4F93">
      <w:pPr>
        <w:pStyle w:val="ListParagraph"/>
        <w:numPr>
          <w:ilvl w:val="0"/>
          <w:numId w:val="6"/>
        </w:numPr>
        <w:spacing w:after="0" w:line="240" w:lineRule="auto"/>
        <w:rPr>
          <w:rFonts w:ascii="Sylfaen" w:hAnsi="Sylfaen" w:cs="Sylfaen"/>
          <w:b/>
          <w:u w:val="single"/>
          <w:lang w:val="ka-GE"/>
        </w:rPr>
      </w:pPr>
      <w:r w:rsidRPr="00CB4F93">
        <w:rPr>
          <w:rFonts w:ascii="Sylfaen" w:hAnsi="Sylfaen" w:cs="Sylfaen"/>
          <w:b/>
          <w:u w:val="single"/>
          <w:lang w:val="ka-GE"/>
        </w:rPr>
        <w:t>კოსტავას 1 შესახვევი სატივეს ქუჩაზე წყალსადენის ქსელის რეაბილიტაცია</w:t>
      </w:r>
    </w:p>
    <w:p w14:paraId="27A60017" w14:textId="40E29AA4" w:rsidR="00A01FC3" w:rsidRPr="00C652F8" w:rsidRDefault="00CB4F93" w:rsidP="00CB4F93">
      <w:pPr>
        <w:pStyle w:val="ListParagraph"/>
        <w:numPr>
          <w:ilvl w:val="0"/>
          <w:numId w:val="6"/>
        </w:numPr>
        <w:spacing w:after="0" w:line="240" w:lineRule="auto"/>
        <w:rPr>
          <w:rFonts w:ascii="Sylfaen" w:hAnsi="Sylfaen" w:cs="Sylfaen"/>
          <w:b/>
          <w:u w:val="single"/>
          <w:lang w:val="ka-GE"/>
        </w:rPr>
      </w:pPr>
      <w:r w:rsidRPr="00CB4F93">
        <w:rPr>
          <w:rFonts w:ascii="Sylfaen" w:hAnsi="Sylfaen" w:cs="Sylfaen"/>
          <w:b/>
          <w:u w:val="single"/>
          <w:lang w:val="ka-GE"/>
        </w:rPr>
        <w:t>წავკისი, ვაჟა-ფშაველას ქუჩა_წყალსადენის ქსელი</w:t>
      </w:r>
      <w:r>
        <w:rPr>
          <w:rFonts w:ascii="Sylfaen" w:hAnsi="Sylfaen" w:cs="Sylfaen"/>
          <w:b/>
          <w:u w:val="single"/>
          <w:lang w:val="ka-GE"/>
        </w:rPr>
        <w:t xml:space="preserve">ს </w:t>
      </w:r>
      <w:r w:rsidR="009667B4">
        <w:rPr>
          <w:rFonts w:ascii="Sylfaen" w:hAnsi="Sylfaen" w:cs="Sylfaen"/>
          <w:b/>
          <w:u w:val="single"/>
          <w:lang w:val="ka-GE"/>
        </w:rPr>
        <w:t>რეაბილიტაცია</w:t>
      </w:r>
    </w:p>
    <w:p w14:paraId="0DCBA68D" w14:textId="3EE1250B" w:rsidR="00A01FC3" w:rsidRPr="005A755D" w:rsidRDefault="00CB4F93" w:rsidP="00CB4F93">
      <w:pPr>
        <w:pStyle w:val="ListParagraph"/>
        <w:numPr>
          <w:ilvl w:val="0"/>
          <w:numId w:val="6"/>
        </w:numPr>
        <w:spacing w:after="0" w:line="240" w:lineRule="auto"/>
        <w:rPr>
          <w:rFonts w:ascii="Sylfaen" w:hAnsi="Sylfaen" w:cs="Sylfaen"/>
          <w:lang w:val="ka-GE"/>
        </w:rPr>
      </w:pPr>
      <w:r w:rsidRPr="00CB4F93">
        <w:rPr>
          <w:rFonts w:ascii="Sylfaen" w:hAnsi="Sylfaen" w:cs="Sylfaen"/>
          <w:b/>
          <w:u w:val="single"/>
          <w:lang w:val="ka-GE"/>
        </w:rPr>
        <w:t>თუმანიანის ქუჩა #1</w:t>
      </w:r>
      <w:r>
        <w:rPr>
          <w:rFonts w:ascii="Sylfaen" w:hAnsi="Sylfaen" w:cs="Sylfaen"/>
          <w:b/>
          <w:u w:val="single"/>
          <w:lang w:val="ka-GE"/>
        </w:rPr>
        <w:t xml:space="preserve"> </w:t>
      </w:r>
      <w:r w:rsidR="00E1371C" w:rsidRPr="00C652F8">
        <w:rPr>
          <w:rFonts w:ascii="Sylfaen" w:hAnsi="Sylfaen" w:cs="Sylfaen"/>
          <w:b/>
          <w:u w:val="single"/>
          <w:lang w:val="ka-GE"/>
        </w:rPr>
        <w:t>წყალ</w:t>
      </w:r>
      <w:r>
        <w:rPr>
          <w:rFonts w:ascii="Sylfaen" w:hAnsi="Sylfaen" w:cs="Sylfaen"/>
          <w:b/>
          <w:u w:val="single"/>
          <w:lang w:val="ka-GE"/>
        </w:rPr>
        <w:t>არინების ქსელის</w:t>
      </w:r>
      <w:r w:rsidR="009667B4">
        <w:rPr>
          <w:rFonts w:ascii="Sylfaen" w:hAnsi="Sylfaen" w:cs="Sylfaen"/>
          <w:b/>
          <w:u w:val="single"/>
          <w:lang w:val="ka-GE"/>
        </w:rPr>
        <w:t xml:space="preserve"> რეაბილიტაცია</w:t>
      </w:r>
    </w:p>
    <w:p w14:paraId="21299B8F" w14:textId="52C88F0B" w:rsidR="005A755D" w:rsidRDefault="005A755D" w:rsidP="00CB4F93">
      <w:pPr>
        <w:pStyle w:val="ListParagraph"/>
        <w:numPr>
          <w:ilvl w:val="0"/>
          <w:numId w:val="6"/>
        </w:numPr>
        <w:spacing w:after="0" w:line="240" w:lineRule="auto"/>
        <w:rPr>
          <w:rFonts w:ascii="Sylfaen" w:hAnsi="Sylfaen" w:cs="Sylfaen"/>
          <w:b/>
          <w:u w:val="single"/>
          <w:lang w:val="ka-GE"/>
        </w:rPr>
      </w:pPr>
      <w:r w:rsidRPr="005A755D">
        <w:rPr>
          <w:rFonts w:ascii="Sylfaen" w:hAnsi="Sylfaen" w:cs="Sylfaen"/>
          <w:b/>
          <w:u w:val="single"/>
          <w:lang w:val="ka-GE"/>
        </w:rPr>
        <w:t> </w:t>
      </w:r>
      <w:r w:rsidR="00CB4F93" w:rsidRPr="00CB4F93">
        <w:rPr>
          <w:rFonts w:ascii="Sylfaen" w:hAnsi="Sylfaen" w:cs="Sylfaen"/>
          <w:b/>
          <w:u w:val="single"/>
          <w:lang w:val="ka-GE"/>
        </w:rPr>
        <w:t>ეკატერინე გაბაშვილის ქუჩა</w:t>
      </w:r>
      <w:r w:rsidR="009667B4">
        <w:rPr>
          <w:rFonts w:ascii="Sylfaen" w:hAnsi="Sylfaen" w:cs="Sylfaen"/>
          <w:b/>
          <w:u w:val="single"/>
          <w:lang w:val="ka-GE"/>
        </w:rPr>
        <w:t xml:space="preserve"> </w:t>
      </w:r>
      <w:r w:rsidR="00CB4F93" w:rsidRPr="00CB4F93">
        <w:rPr>
          <w:rFonts w:ascii="Sylfaen" w:hAnsi="Sylfaen" w:cs="Sylfaen"/>
          <w:b/>
          <w:u w:val="single"/>
          <w:lang w:val="ka-GE"/>
        </w:rPr>
        <w:t>წყალარინების ქსელის რეაბილიტაცია</w:t>
      </w:r>
    </w:p>
    <w:p w14:paraId="491B37B2" w14:textId="2C5C1C9A" w:rsidR="005A755D" w:rsidRDefault="00CB4F93" w:rsidP="00CB4F93">
      <w:pPr>
        <w:pStyle w:val="ListParagraph"/>
        <w:numPr>
          <w:ilvl w:val="0"/>
          <w:numId w:val="6"/>
        </w:numPr>
        <w:spacing w:after="0" w:line="240" w:lineRule="auto"/>
        <w:rPr>
          <w:rFonts w:ascii="Sylfaen" w:hAnsi="Sylfaen" w:cs="Sylfaen"/>
          <w:b/>
          <w:u w:val="single"/>
          <w:lang w:val="ka-GE"/>
        </w:rPr>
      </w:pPr>
      <w:r>
        <w:rPr>
          <w:rFonts w:ascii="Sylfaen" w:hAnsi="Sylfaen" w:cs="Sylfaen"/>
          <w:b/>
          <w:u w:val="single"/>
          <w:lang w:val="ka-GE"/>
        </w:rPr>
        <w:t>8 მარტის ქუჩა_</w:t>
      </w:r>
      <w:r w:rsidR="009667B4" w:rsidRPr="00C652F8">
        <w:rPr>
          <w:rFonts w:ascii="Sylfaen" w:hAnsi="Sylfaen" w:cs="Sylfaen"/>
          <w:b/>
          <w:u w:val="single"/>
          <w:lang w:val="ka-GE"/>
        </w:rPr>
        <w:t>წყალსადენი</w:t>
      </w:r>
      <w:r w:rsidR="009667B4">
        <w:rPr>
          <w:rFonts w:ascii="Sylfaen" w:hAnsi="Sylfaen" w:cs="Sylfaen"/>
          <w:b/>
          <w:u w:val="single"/>
          <w:lang w:val="ka-GE"/>
        </w:rPr>
        <w:t xml:space="preserve">ს ქსელის </w:t>
      </w:r>
      <w:r w:rsidRPr="00CB4F93">
        <w:rPr>
          <w:rFonts w:ascii="Sylfaen" w:hAnsi="Sylfaen" w:cs="Sylfaen"/>
          <w:b/>
          <w:u w:val="single"/>
          <w:lang w:val="ka-GE"/>
        </w:rPr>
        <w:t>რეაბილიტაცია</w:t>
      </w:r>
    </w:p>
    <w:p w14:paraId="30CA1AF2" w14:textId="362C01C3" w:rsidR="00CB4F93" w:rsidRPr="00CB4F93" w:rsidRDefault="00CB4F93" w:rsidP="00CB4F93">
      <w:pPr>
        <w:pStyle w:val="ListParagraph"/>
        <w:numPr>
          <w:ilvl w:val="0"/>
          <w:numId w:val="6"/>
        </w:numPr>
        <w:rPr>
          <w:rFonts w:ascii="Sylfaen" w:hAnsi="Sylfaen" w:cs="Sylfaen"/>
          <w:b/>
          <w:u w:val="single"/>
          <w:lang w:val="ka-GE"/>
        </w:rPr>
      </w:pPr>
      <w:r w:rsidRPr="00CB4F93">
        <w:rPr>
          <w:rFonts w:ascii="Sylfaen" w:hAnsi="Sylfaen" w:cs="Sylfaen"/>
          <w:b/>
          <w:u w:val="single"/>
          <w:lang w:val="ka-GE"/>
        </w:rPr>
        <w:t>8 მარტის ქუჩა_წყალ</w:t>
      </w:r>
      <w:r>
        <w:rPr>
          <w:rFonts w:ascii="Sylfaen" w:hAnsi="Sylfaen" w:cs="Sylfaen"/>
          <w:b/>
          <w:u w:val="single"/>
          <w:lang w:val="ka-GE"/>
        </w:rPr>
        <w:t>არინების</w:t>
      </w:r>
      <w:r w:rsidRPr="00CB4F93">
        <w:rPr>
          <w:rFonts w:ascii="Sylfaen" w:hAnsi="Sylfaen" w:cs="Sylfaen"/>
          <w:b/>
          <w:u w:val="single"/>
          <w:lang w:val="ka-GE"/>
        </w:rPr>
        <w:t xml:space="preserve"> ქსელის რეაბილიტაცია</w:t>
      </w: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194167BA" w:rsidR="00DB5C8D" w:rsidRDefault="00CB4F93" w:rsidP="00DE5EA9">
      <w:pPr>
        <w:spacing w:after="0" w:line="240" w:lineRule="auto"/>
        <w:jc w:val="both"/>
        <w:rPr>
          <w:rFonts w:ascii="Sylfaen" w:hAnsi="Sylfaen" w:cs="Sylfaen"/>
          <w:lang w:val="ka-GE"/>
        </w:rPr>
      </w:pPr>
      <w:r w:rsidRPr="00CB4F93">
        <w:rPr>
          <w:rFonts w:ascii="Sylfaen" w:hAnsi="Sylfaen" w:cs="Sylfaen"/>
          <w:lang w:val="ka-GE"/>
        </w:rPr>
        <w:t xml:space="preserve">მთაწმინდა-კრწანისის რაიონში წყალსადენისა </w:t>
      </w:r>
      <w:r w:rsidR="009667B4" w:rsidRPr="009667B4">
        <w:rPr>
          <w:rFonts w:ascii="Sylfaen" w:hAnsi="Sylfaen" w:cs="Sylfaen"/>
          <w:lang w:val="ka-GE"/>
        </w:rPr>
        <w:t xml:space="preserve">და </w:t>
      </w:r>
      <w:r>
        <w:rPr>
          <w:rFonts w:ascii="Sylfaen" w:hAnsi="Sylfaen" w:cs="Sylfaen"/>
          <w:lang w:val="ka-GE"/>
        </w:rPr>
        <w:t xml:space="preserve">წყალარინების ქსელების </w:t>
      </w:r>
      <w:r w:rsidR="009667B4" w:rsidRPr="009667B4">
        <w:rPr>
          <w:rFonts w:ascii="Sylfaen" w:hAnsi="Sylfaen" w:cs="Sylfaen"/>
          <w:lang w:val="ka-GE"/>
        </w:rPr>
        <w:t>სარეაბილიტაციო</w:t>
      </w:r>
      <w:r w:rsidR="009667B4">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A874B2E"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4462BF">
        <w:rPr>
          <w:rFonts w:ascii="Sylfaen" w:hAnsi="Sylfaen"/>
          <w:lang w:val="ka-GE"/>
        </w:rPr>
        <w:t>მთაწმინდა-კრწანისის</w:t>
      </w:r>
      <w:r w:rsidR="00E729EC">
        <w:rPr>
          <w:rFonts w:ascii="Sylfaen" w:hAnsi="Sylfaen"/>
        </w:rPr>
        <w:t xml:space="preserve"> </w:t>
      </w:r>
      <w:r w:rsidR="00777DC3">
        <w:rPr>
          <w:rFonts w:ascii="Sylfaen" w:hAnsi="Sylfaen"/>
          <w:lang w:val="ka-GE"/>
        </w:rPr>
        <w:t>რაიონ</w:t>
      </w:r>
      <w:bookmarkStart w:id="0" w:name="_GoBack"/>
      <w:bookmarkEnd w:id="0"/>
      <w:r w:rsidR="00777DC3">
        <w:rPr>
          <w:rFonts w:ascii="Sylfaen" w:hAnsi="Sylfaen"/>
          <w:lang w:val="ka-GE"/>
        </w:rPr>
        <w:t>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BF8AF" w14:textId="77777777" w:rsidR="00BE64DE" w:rsidRDefault="00BE64DE" w:rsidP="007902EA">
      <w:pPr>
        <w:spacing w:after="0" w:line="240" w:lineRule="auto"/>
      </w:pPr>
      <w:r>
        <w:separator/>
      </w:r>
    </w:p>
  </w:endnote>
  <w:endnote w:type="continuationSeparator" w:id="0">
    <w:p w14:paraId="06D68D1F" w14:textId="77777777" w:rsidR="00BE64DE" w:rsidRDefault="00BE64D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6812F37" w:rsidR="00A52D43" w:rsidRDefault="00A52D43">
        <w:pPr>
          <w:pStyle w:val="Footer"/>
          <w:jc w:val="right"/>
        </w:pPr>
        <w:r>
          <w:fldChar w:fldCharType="begin"/>
        </w:r>
        <w:r>
          <w:instrText xml:space="preserve"> PAGE   \* MERGEFORMAT </w:instrText>
        </w:r>
        <w:r>
          <w:fldChar w:fldCharType="separate"/>
        </w:r>
        <w:r w:rsidR="00BE64DE">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E0DB6" w14:textId="77777777" w:rsidR="00BE64DE" w:rsidRDefault="00BE64DE" w:rsidP="007902EA">
      <w:pPr>
        <w:spacing w:after="0" w:line="240" w:lineRule="auto"/>
      </w:pPr>
      <w:r>
        <w:separator/>
      </w:r>
    </w:p>
  </w:footnote>
  <w:footnote w:type="continuationSeparator" w:id="0">
    <w:p w14:paraId="4822C597" w14:textId="77777777" w:rsidR="00BE64DE" w:rsidRDefault="00BE64D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5516-56B3-477B-B446-072F5DE4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6</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35</cp:revision>
  <cp:lastPrinted>2015-07-27T06:36:00Z</cp:lastPrinted>
  <dcterms:created xsi:type="dcterms:W3CDTF">2020-11-03T14:15:00Z</dcterms:created>
  <dcterms:modified xsi:type="dcterms:W3CDTF">2022-12-13T12:34:00Z</dcterms:modified>
</cp:coreProperties>
</file>